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</w:t>
      </w:r>
      <w:r>
        <w:rPr>
          <w:rFonts w:ascii="Times New Roman" w:eastAsia="Times New Roman" w:hAnsi="Times New Roman" w:cs="Times New Roman"/>
        </w:rPr>
        <w:t>1005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9"/>
        <w:gridCol w:w="4877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07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июня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</w:t>
      </w:r>
      <w:r>
        <w:rPr>
          <w:rFonts w:ascii="Times New Roman" w:eastAsia="Times New Roman" w:hAnsi="Times New Roman" w:cs="Times New Roman"/>
        </w:rPr>
        <w:t>много округа - Югры Миненко Юлия Борисовна,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Лобановской Валерии Владимировны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4rplc-8"/>
          <w:rFonts w:ascii="Times New Roman" w:eastAsia="Times New Roman" w:hAnsi="Times New Roman" w:cs="Times New Roman"/>
        </w:rPr>
        <w:t>...</w:t>
      </w:r>
      <w:r>
        <w:rPr>
          <w:rStyle w:val="cat-UserDefinedgrp-25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привлекавшейся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03.04.2024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Лобановская В.В.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находясь по месту жительства (регистрации) </w:t>
      </w:r>
      <w:r>
        <w:rPr>
          <w:rFonts w:ascii="Times New Roman" w:eastAsia="Times New Roman" w:hAnsi="Times New Roman" w:cs="Times New Roman"/>
        </w:rPr>
        <w:t>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5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18810586240122016012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22.01.2024</w:t>
      </w:r>
      <w:r>
        <w:rPr>
          <w:rFonts w:ascii="Times New Roman" w:eastAsia="Times New Roman" w:hAnsi="Times New Roman" w:cs="Times New Roman"/>
        </w:rPr>
        <w:t xml:space="preserve"> за совершение прав</w:t>
      </w:r>
      <w:r>
        <w:rPr>
          <w:rFonts w:ascii="Times New Roman" w:eastAsia="Times New Roman" w:hAnsi="Times New Roman" w:cs="Times New Roman"/>
        </w:rPr>
        <w:t xml:space="preserve">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Лобановская В.В. в судебное заседание не явилась</w:t>
      </w:r>
      <w:r>
        <w:rPr>
          <w:rFonts w:ascii="Times New Roman" w:eastAsia="Times New Roman" w:hAnsi="Times New Roman" w:cs="Times New Roman"/>
        </w:rPr>
        <w:t>, о месте и времени судебного заседания извещен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надлежащим образом, об отложении судебного заседания не ходатайствовал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Лобановской В.В.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22.01.2024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</w:t>
      </w:r>
      <w:r>
        <w:rPr>
          <w:rFonts w:ascii="Times New Roman" w:eastAsia="Times New Roman" w:hAnsi="Times New Roman" w:cs="Times New Roman"/>
        </w:rPr>
        <w:t>Лобановской В.В.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за совершение ей</w:t>
      </w:r>
      <w:r>
        <w:rPr>
          <w:rFonts w:ascii="Times New Roman" w:eastAsia="Times New Roman" w:hAnsi="Times New Roman" w:cs="Times New Roman"/>
        </w:rPr>
        <w:t xml:space="preserve"> правонарушения, </w:t>
      </w:r>
      <w:r>
        <w:rPr>
          <w:rFonts w:ascii="Times New Roman" w:eastAsia="Times New Roman" w:hAnsi="Times New Roman" w:cs="Times New Roman"/>
        </w:rPr>
        <w:t xml:space="preserve">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18810586240122016012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22.01.2024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02.02.2024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02.04.2024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Лобановской В.В.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Лобановской В.В.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</w:t>
      </w:r>
      <w:r>
        <w:rPr>
          <w:rFonts w:ascii="Times New Roman" w:eastAsia="Times New Roman" w:hAnsi="Times New Roman" w:cs="Times New Roman"/>
        </w:rPr>
        <w:t>№18810886240920036319 от 07.05.2024</w:t>
      </w:r>
      <w:r>
        <w:rPr>
          <w:rFonts w:ascii="Times New Roman" w:eastAsia="Times New Roman" w:hAnsi="Times New Roman" w:cs="Times New Roman"/>
        </w:rPr>
        <w:t xml:space="preserve">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18810586240122016012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22.01.2024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копией карточ</w:t>
      </w:r>
      <w:r>
        <w:rPr>
          <w:rFonts w:ascii="Times New Roman" w:eastAsia="Times New Roman" w:hAnsi="Times New Roman" w:cs="Times New Roman"/>
        </w:rPr>
        <w:t xml:space="preserve">ки учета транспортного средства, выпиской из ГИС ГМП по состоянию на </w:t>
      </w:r>
      <w:r>
        <w:rPr>
          <w:rFonts w:ascii="Times New Roman" w:eastAsia="Times New Roman" w:hAnsi="Times New Roman" w:cs="Times New Roman"/>
        </w:rPr>
        <w:t>07.05.2024</w:t>
      </w:r>
      <w:r>
        <w:rPr>
          <w:rFonts w:ascii="Times New Roman" w:eastAsia="Times New Roman" w:hAnsi="Times New Roman" w:cs="Times New Roman"/>
        </w:rPr>
        <w:t xml:space="preserve">, согласно которой штраф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оплачен.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Лобановской В.В.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Лобановской В.В.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</w:t>
      </w:r>
      <w:r>
        <w:rPr>
          <w:rFonts w:ascii="Times New Roman" w:eastAsia="Times New Roman" w:hAnsi="Times New Roman" w:cs="Times New Roman"/>
        </w:rPr>
        <w:t>.1, 29.10 КоАП РФ, суд,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Лобановскую Валерию Владимировну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ч.1 ст.20.25 </w:t>
      </w:r>
      <w:r>
        <w:rPr>
          <w:rFonts w:ascii="Times New Roman" w:eastAsia="Times New Roman" w:hAnsi="Times New Roman" w:cs="Times New Roman"/>
        </w:rPr>
        <w:t>КоАП РФ,</w:t>
      </w:r>
      <w:r>
        <w:rPr>
          <w:rFonts w:ascii="Times New Roman" w:eastAsia="Times New Roman" w:hAnsi="Times New Roman" w:cs="Times New Roman"/>
        </w:rPr>
        <w:t xml:space="preserve"> и назначить ей</w:t>
      </w:r>
      <w:r>
        <w:rPr>
          <w:rFonts w:ascii="Times New Roman" w:eastAsia="Times New Roman" w:hAnsi="Times New Roman" w:cs="Times New Roman"/>
        </w:rPr>
        <w:t xml:space="preserve"> наказание в виде 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000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0412365400725010052420172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4rplc-8">
    <w:name w:val="cat-UserDefined grp-24 rplc-8"/>
    <w:basedOn w:val="DefaultParagraphFont"/>
  </w:style>
  <w:style w:type="character" w:customStyle="1" w:styleId="cat-UserDefinedgrp-25rplc-10">
    <w:name w:val="cat-UserDefined grp-25 rplc-10"/>
    <w:basedOn w:val="DefaultParagraphFont"/>
  </w:style>
  <w:style w:type="character" w:customStyle="1" w:styleId="cat-UserDefinedgrp-25rplc-15">
    <w:name w:val="cat-UserDefined grp-25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